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cc01" w14:textId="ca5cc0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Адвокаттық және нотариаттық қызмет түрлерін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Қазақстан Республикасы Әділет министрінің м.а. 2015 жылғы 20 қаңтардағы № 20 бұйрығы. Қазақстан Республикасының Әділет министрлігінде 2015 жылы 17 ақпанда № 10270 тіркелді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«Рұқсаттар және хабарламалар туралы» 2014 жылғы 16 мамырдағы Қазақстан Республикасы Заңының 12-бабы </w:t>
      </w:r>
      <w:r>
        <w:rPr>
          <w:rFonts w:ascii="Consolas"/>
          <w:b w:val="false"/>
          <w:i w:val="false"/>
          <w:color w:val="000000"/>
          <w:sz w:val="20"/>
        </w:rPr>
        <w:t>1 тармағының</w:t>
      </w:r>
      <w:r>
        <w:rPr>
          <w:rFonts w:ascii="Consolas"/>
          <w:b w:val="false"/>
          <w:i w:val="false"/>
          <w:color w:val="000000"/>
          <w:sz w:val="20"/>
        </w:rPr>
        <w:t xml:space="preserve"> 1-1) тармақшасын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іске асыру мақсатында </w:t>
      </w:r>
      <w:r>
        <w:rPr>
          <w:rFonts w:ascii="Consolas"/>
          <w:b/>
          <w:i w:val="false"/>
          <w:color w:val="000000"/>
          <w:sz w:val="20"/>
        </w:rPr>
        <w:t>БҰЙЫРАМЫН: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Қоса беріліп отырған: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осы бұйрықтың </w:t>
      </w:r>
      <w:r>
        <w:rPr>
          <w:rFonts w:ascii="Consolas"/>
          <w:b w:val="false"/>
          <w:i w:val="false"/>
          <w:color w:val="000000"/>
          <w:sz w:val="20"/>
        </w:rPr>
        <w:t>1-қосымшасына</w:t>
      </w:r>
      <w:r>
        <w:rPr>
          <w:rFonts w:ascii="Consolas"/>
          <w:b w:val="false"/>
          <w:i w:val="false"/>
          <w:color w:val="000000"/>
          <w:sz w:val="20"/>
        </w:rPr>
        <w:t xml:space="preserve"> сәйкес адвокаттық қызметті жүзеге асыруға қойылатын біліктілік талаптары және оларға сәйкестігін растайтын құжаттардың тізбесі;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осы бұйрықтың </w:t>
      </w:r>
      <w:r>
        <w:rPr>
          <w:rFonts w:ascii="Consolas"/>
          <w:b w:val="false"/>
          <w:i w:val="false"/>
          <w:color w:val="000000"/>
          <w:sz w:val="20"/>
        </w:rPr>
        <w:t>2-қосымшасына</w:t>
      </w:r>
      <w:r>
        <w:rPr>
          <w:rFonts w:ascii="Consolas"/>
          <w:b w:val="false"/>
          <w:i w:val="false"/>
          <w:color w:val="000000"/>
          <w:sz w:val="20"/>
        </w:rPr>
        <w:t xml:space="preserve"> сәйкес нысан бойынша адвокаттық қызметті жүзеге асыру мәліметтерінің нысаны;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осы бұйрықтың </w:t>
      </w:r>
      <w:r>
        <w:rPr>
          <w:rFonts w:ascii="Consolas"/>
          <w:b w:val="false"/>
          <w:i w:val="false"/>
          <w:color w:val="000000"/>
          <w:sz w:val="20"/>
        </w:rPr>
        <w:t>3-қосымшасына</w:t>
      </w:r>
      <w:r>
        <w:rPr>
          <w:rFonts w:ascii="Consolas"/>
          <w:b w:val="false"/>
          <w:i w:val="false"/>
          <w:color w:val="000000"/>
          <w:sz w:val="20"/>
        </w:rPr>
        <w:t xml:space="preserve"> нотариаттық қызметті жүзеге асыруға қойылатын біліктілік талаптары және оларға сәйкестігін растайтын құжаттардың тізбесі;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осы бұйрықтың </w:t>
      </w:r>
      <w:r>
        <w:rPr>
          <w:rFonts w:ascii="Consolas"/>
          <w:b w:val="false"/>
          <w:i w:val="false"/>
          <w:color w:val="000000"/>
          <w:sz w:val="20"/>
        </w:rPr>
        <w:t>4-қосымшасына</w:t>
      </w:r>
      <w:r>
        <w:rPr>
          <w:rFonts w:ascii="Consolas"/>
          <w:b w:val="false"/>
          <w:i w:val="false"/>
          <w:color w:val="000000"/>
          <w:sz w:val="20"/>
        </w:rPr>
        <w:t xml:space="preserve"> сәйкес нысан бойынша нотариаттық қызметті жүзеге асыру мәліметтерінің нысаны бекітілсін.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Осы бұйрықтың орындалуын бақылау Қазақстан Республикасы Әділет министрінің орынбасары Б.Ж. Әбдірайымға жүктелсін.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Тіркеу қызметі және заң қызметін ұйымдастыру департаменті заңнамада белгіленген тәртіппен осы бұйрықты мемлекеттік тіркеуді және оны ресми жариялауды қамтамасыз етсін.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  </w:t>
      </w:r>
      <w:r>
        <w:rPr>
          <w:rFonts w:ascii="Consolas"/>
          <w:b w:val="false"/>
          <w:i/>
          <w:color w:val="000000"/>
          <w:sz w:val="20"/>
        </w:rPr>
        <w:t>  Министрдің міндетін атқарушы                      З.Баймолдина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«КЕЛІСІЛДІ»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Қазақстан Pecпубликасының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Инвестициялар және даму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министрінің орынбасары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___________________ А.Рау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2015 жыл 22 қаңтар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«КЕЛІСІЛДІ»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Қазақстан Pecпубликасының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Ұлттық экономика министрі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________________ Е.Досаев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2015 жыл 27 қаңтар</w:t>
      </w:r>
    </w:p>
    <w:bookmarkStart w:name="z10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Қазақстан Республикасы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Әділет министрінің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2015 жылғы 20 қаңтардағы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№ 20 бұйрығына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1-қосымша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Адвокаттық қызметті жүзеге асыруға қойылатын біліктілік талаптары және оларға сәйкестікті растайтын</w:t>
      </w:r>
      <w:r>
        <w:br/>
      </w:r>
      <w:r>
        <w:rPr>
          <w:rFonts w:ascii="Consolas"/>
          <w:b/>
          <w:i w:val="false"/>
          <w:color w:val="000000"/>
        </w:rPr>
        <w:t>
құжаттардың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4447"/>
        <w:gridCol w:w="5485"/>
        <w:gridCol w:w="244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Адвокаттық қызметті жүзеге асыруға қойылатын біліктілік талаптары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Адвокаттық қызметті жүзеге асыруға қойылатын біліктілік талаптары және оларға сәйкестікті растайтын құжаттар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Тағылымдамадан және аттестаттаудан өткен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«Жеке тұлға» мемлекеттік дерекқорыдағы (бұдан әрі - ЖТ МДҚ)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 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Кемінде бес жыл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Адвокаттан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адвокаттық қызмет өтілі бар адвокатта алты айдан бір жылға дейін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тағылымдамадан өткені туралы ақпаратты қамтитын мәліметтер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Адвокаттық қызметпен айналысуға үміткер адамдарды аттестаттау жөніндегі комиссияда (бұдан әрі - Комиссия) аттестаттаудан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Адвокаттық қызметпен айналысуға Әділет аттестаттау комиссиясында аттестаттаудан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«Е-лицензиялау»  мемлекеттік дерекқорыдағы  (бұдан әрі - ЕЛ МДҚ)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Республикасының Жоғарғы Сот Кеңесі жанындағы Біліктілік комиссиясында біліктілік емтиханын тапсырған, сотта тағылымдамадан ойдағыдай өткен және облыстық немесе оған теңестірілген соттың жалпы отырысының оң пікірін алған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ЖТ МДК-дағы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тапсырғаны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Облыстық немесе оған теңестірілген соттың жалпы отырысының оң пікірімен сотта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Облыстық немесе оған теңестірілген соттың жалпы отырысының оң пікірімен сотта тағылымдамадан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Кемінде бес жыл адвокаттық қызмет өтілі бар адвокатта алты айдан бір жылға дейін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Адвокаттан тағылымдамадан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7.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ҚР БП ҚСАЕК адамның қылмыстық құқық бұзушылық жасағаны туралы есепке алу жөніндегі мәліметтердің болуы не болмауы туралы ақпарат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«Қазақстан Республикасының сот жүйесі мен судьяларының мәртебесі туралы» Қазақстан Республикасы Конституциялық Заңының 34-бабы 1-тармағының 1), 2), 3), 9) және 12) тармақшаларында көзделген негіздер бойынша судья өкілеттіктерін тоқтатқан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Нарколoгиялық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1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ҚР БП ҚСАЕК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Теріс себептермен босатылғандарды қоспағанда, прокурор немесе тергеуші лауазымында кемінде он жыл жұмыс өтілі болған жағдайда, прокуратура және тергеу органдарынан босатылған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Pecпубликасының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 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Теріс себептермен босатылғандарды қоспағанда, прокурор немесе тергеуші лауазымында кемінде он жыл жұмыс өтілінің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Прокурор немесе тергеуші лауазымындағы жұмыс өтілін растайтын және лауазымынан босатылған себебі қамтылған (тексеру үшін түпнұсқасы берілмеген жағдайда нотариалды куәландырылған) еңбек кітапшасының немесе өзге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Кемінде бес жыл адвокаттық қызмет өтілі бар адвокатта алты айдан бір жылға дейін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Адвокаттан тағылымдамадан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диспансерлерге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ҚР БП ҚСАЕК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</w:tbl>
    <w:bookmarkStart w:name="z12" w:id="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Қазақстан Республикасы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Әділет министрінің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2015 жылғы 20 қаңтардағы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№ 20 бұйрығына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2-қосымша       </w:t>
      </w:r>
    </w:p>
    <w:bookmarkEnd w:id="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Нысан</w:t>
      </w:r>
    </w:p>
    <w:bookmarkStart w:name="z13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Адвокаттық қызметті жүзеге асыру мәліметтерінің нысаны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жеке тұлғаның аты-жөні (болған жағдайда), жеке сәйкестендіру нөмірі)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барлық адамдар үшін толтырылады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Диплом туралы мәліметтер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жоғары оқу орнының атауы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мамандық атауы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мамандық шифры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диплом нөмірі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дипломның берілген күні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дипломды тану/нострификациялау туралы куәліктің берілген күні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7. дипломды тану/ нострификациялау туралы куәліктің нөмірі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(6, 7-тармақтар шетел білім беру мекемелері берген дипломдар үшін толтырылады)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Тағылымдамадан өткені туралы қорытынды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тағылымдамадан өткені туралы қорытындының бекітілген күні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облысы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тағылымдаманың жетекшісі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тағылымдаманың басталған күні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тағылымдаманың аяқталған күні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тағылымдамадан және аттестаттаудан өткен адамдар үшін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Комиссияның аттестаттау туралы шешімі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қала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өткізілген күні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қарау мәртебесі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Қазақстан Республикасының Жоғары Сот Кеңесінің жанындағы Біліктілік комиссиясында біліктілік емтихандарын тапсырған адамдар үшін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Судья лауазымына біліктілік емтиханын тапсыру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өткізілген күні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қарау мәртебесі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5. Облыстық немесе оған теңестірілген соттың жалпы отырысының оң пікірі бар сотта тағылымдамадан өту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облыстық немесе оған теңестірілген соттың жалпы отырысының болған күні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облысы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Тағылымдаманың басталған күні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Тағылымдаманың аяқталған күні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Қазақстан Республикасының 2000 жылғы 25 желтоқсандағы «Қазақстан Республикасындағы сот жүйесі және судьялардың мәртебесі туралы» Конституциялық Заңының 34-бабы 1-тармағының </w:t>
      </w:r>
      <w:r>
        <w:rPr>
          <w:rFonts w:ascii="Consolas"/>
          <w:b w:val="false"/>
          <w:i w:val="false"/>
          <w:color w:val="000000"/>
          <w:sz w:val="20"/>
        </w:rPr>
        <w:t>1)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2)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3)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9)</w:t>
      </w:r>
      <w:r>
        <w:rPr>
          <w:rFonts w:ascii="Consolas"/>
          <w:b w:val="false"/>
          <w:i w:val="false"/>
          <w:color w:val="000000"/>
          <w:sz w:val="20"/>
        </w:rPr>
        <w:t xml:space="preserve"> және  </w:t>
      </w:r>
      <w:r>
        <w:rPr>
          <w:rFonts w:ascii="Consolas"/>
          <w:b w:val="false"/>
          <w:i w:val="false"/>
          <w:color w:val="000000"/>
          <w:sz w:val="20"/>
        </w:rPr>
        <w:t>12)</w:t>
      </w:r>
      <w:r>
        <w:rPr>
          <w:rFonts w:ascii="Consolas"/>
          <w:b w:val="false"/>
          <w:i w:val="false"/>
          <w:color w:val="000000"/>
          <w:sz w:val="20"/>
        </w:rPr>
        <w:t>тармақшаларында көзделген негіздер бойынша судья өкілеттіктерін тоқтатқан адамдар үшін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Қазақстан Республикасы Президентінің Жарлығы туралы мәліметтер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Жарлықтың нөмірі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судья лауазымына тағайындау туралы Жарлықтың қабылданған күні 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Жарлықтың нөмірі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Судья лауазымынан босату туралы Жарлықтың қабылданған күні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босату негізі ___________________________________________________</w:t>
      </w:r>
    </w:p>
    <w:bookmarkStart w:name="z14" w:id="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Қазақстан Республикасы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Әділет министрінің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2015 жылғы 20 қаңтардағы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№ 20 бұйрығына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3-қосымша       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Нотариаттық қызметпен айналысу үшін олардың сәйкестігін растайтын біліктілік талаптары және құжаттар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403"/>
        <w:gridCol w:w="5539"/>
        <w:gridCol w:w="2827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Нотариаттық қызметті жүзеге асыруға қойылатын біліктілік талаптары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Нотариаттық қызметті жүзеге асыруға қойылатын біліктілік талаптарына сәйкестікті растайтын құжаттар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Тағылымдамадан және аттестаттаудан өткен адамдар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 жасқа толған Қазақстан Pecпубликасының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«Жеке тұлға» мемлекеттік дерекқорыдағы (бұдан әрі - ЖТ МДҚ)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дипломдар үшін Қазақстан Республикасының «Білім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эту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Нотариуста тағылымдамадан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Нотариаттық қызметпен айналысу құқығына әділет аттестаттау комиссиясында (бұдан әрі - Комиссия) аттестаттаудан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Нотариаттық қызметпен айналысу құқығына әділет аттестаттау комиссиясында аттестаттаудан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Заңгерлік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жaғдайда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«Е-лицензиялау» мемлекеттік дерекқорыдағы (бұдан әрі - ЕЛ МДҚ) МҚД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Республикасының Әділет біліктілік алқасында немесе Қазақстан Республикасы Жоғарғы Соты Кеңесінің жанындағы Біліктілік комиссиясында біліктілік емтихандарын тапсырған адамдар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дипломдар үшін Қазақстан Республикасының «Білім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тапсыру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Нотариуста тағылымдамадан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Тұрақты судьялар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дипломдар үшін Қазақстан Республикасының «Білім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Нотариуста тағылымдамадан өткен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Өз міндеттерін орындау кезінде атына нұқсан келтіретін теріс қылықтары және заңдылықты бұзғаны үшін сот лауазымынан босатылған судьяларды қоспағанда, тұрақты судья болып жұмыс істеген адамдар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 дар үшін Қазақстан Республикасының «Білім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Мәліметтер нысаны түрінде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Нотариуста тағылымдамадан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Мемлекеттік нотариустар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 дар үшін Қазақстан Республикасының «Білім туралы»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Мәліметтер нысаны түрінде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Қазақстан Республикасы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Әділет министрінің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2015 жылғы 20 қаңтардағы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№ 20 бұйрығына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4-қосымша         </w:t>
      </w:r>
    </w:p>
    <w:bookmarkEnd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Нысан</w:t>
      </w:r>
    </w:p>
    <w:bookmarkStart w:name="z17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Нотариаттық қызметті жүзеге асыру мәліметтерінің нысаны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жеке тұлғаның аты-жөні (болған жағдайда), жеке сәйкестендіру нөмірі)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барлық адамдар үшін толтырылады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Диплом туралы мәліметтер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жоғары оқу орнының атауы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мамандық атауы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мамандық шифры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диплом нөмірі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дипломның берілген күні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дипломды тану/нострификациялау туралы куәліктің берілген күні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7. дипломды тану/ нострификациялау туралы куәліктің нөмірі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(6, 7-тармақтар шетел білім беру мекемелері берген дипломдар үшін толтырылады)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Тағылымдамадан өткені туралы қорытынды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тағылымдамадан өткені туралы қорытындының бекітілген күні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облысы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тағылымдаманың жетекшісі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тағылымдаманың басталған күні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тағылымдаманың аяқталған күні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тағылымдамадан және аттестаттаудан өткен адамдар үшін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Комиссияның аттестаттау туралы шешімі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қала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өткізілген күні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қарау мәртебесі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Қазақстан Республикасының Жоғары Сот Кеңесінің жанындағы Біліктілік комиссиясында біліктілік емтихандарын тапсырған адамдар үшін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Судья лауазымына біліктілік емтиханын тапсыру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өткізілген күні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қарау мәртебесі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тұрақты судьялар үшін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Қазақстан Республикасы Президентінің Жарлығы туралы мәліметтер (бұдан әрі - Жарлық)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Жарлық нөмірі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Судья лауазымына тағайындау туралы Жарлықтың қабылданған күні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Жарлықтың нөмірі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судья лауазымынан босату туралы Жарлықтың қабылданған күні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босату негізі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тұрақты судья болып істеген адамдар үшін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Қазақстан Республикасы Президентінің Жарлығы туралы мәліметтер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Жарлықтың нөмірі__________________________________________________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Судья лауазымына тағайындау туралы Жарлықтың қабылданған күні 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Жарлықтың нөмірі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Судья лауазымынан босату туралы Жарлықтың қабылданған күні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Босату негізі 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